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CB" w:rsidRPr="005C2C7B" w:rsidRDefault="00E65BCB" w:rsidP="00C81510">
      <w:pPr>
        <w:widowControl/>
        <w:autoSpaceDE/>
        <w:autoSpaceDN/>
        <w:spacing w:line="276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bidi="ar-SA"/>
        </w:rPr>
      </w:pPr>
      <w:r w:rsidRPr="005C2C7B">
        <w:rPr>
          <w:rFonts w:ascii="Tahoma" w:eastAsia="Times New Roman" w:hAnsi="Tahoma" w:cs="Tahoma"/>
          <w:color w:val="000000" w:themeColor="text1"/>
          <w:sz w:val="24"/>
          <w:szCs w:val="24"/>
          <w:lang w:bidi="ar-SA"/>
        </w:rPr>
        <w:t xml:space="preserve">Informacja prasowa, </w:t>
      </w:r>
      <w:r w:rsidR="009C310F" w:rsidRPr="005C2C7B">
        <w:rPr>
          <w:rFonts w:ascii="Tahoma" w:eastAsia="Times New Roman" w:hAnsi="Tahoma" w:cs="Tahoma"/>
          <w:color w:val="000000" w:themeColor="text1"/>
          <w:sz w:val="24"/>
          <w:szCs w:val="24"/>
          <w:lang w:bidi="ar-SA"/>
        </w:rPr>
        <w:t>wrzesień</w:t>
      </w:r>
      <w:r w:rsidR="006876DB" w:rsidRPr="005C2C7B">
        <w:rPr>
          <w:rFonts w:ascii="Tahoma" w:eastAsia="Times New Roman" w:hAnsi="Tahoma" w:cs="Tahoma"/>
          <w:color w:val="000000" w:themeColor="text1"/>
          <w:sz w:val="24"/>
          <w:szCs w:val="24"/>
          <w:lang w:bidi="ar-SA"/>
        </w:rPr>
        <w:t xml:space="preserve"> 2020</w:t>
      </w:r>
    </w:p>
    <w:p w:rsidR="001B0244" w:rsidRPr="005C2C7B" w:rsidRDefault="001B0244" w:rsidP="00C81510">
      <w:pPr>
        <w:widowControl/>
        <w:autoSpaceDE/>
        <w:autoSpaceDN/>
        <w:spacing w:line="276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bidi="ar-SA"/>
        </w:rPr>
      </w:pPr>
    </w:p>
    <w:p w:rsidR="005C50C5" w:rsidRPr="005C2C7B" w:rsidRDefault="001B0244" w:rsidP="00C81510">
      <w:pPr>
        <w:widowControl/>
        <w:autoSpaceDE/>
        <w:autoSpaceDN/>
        <w:spacing w:line="276" w:lineRule="auto"/>
        <w:jc w:val="both"/>
        <w:rPr>
          <w:rFonts w:ascii="Tahoma" w:eastAsia="Times New Roman" w:hAnsi="Tahoma" w:cs="Tahoma"/>
          <w:b/>
          <w:color w:val="000000" w:themeColor="text1"/>
          <w:sz w:val="24"/>
          <w:szCs w:val="24"/>
          <w:lang w:bidi="ar-SA"/>
        </w:rPr>
      </w:pPr>
      <w:r w:rsidRPr="005C2C7B">
        <w:rPr>
          <w:rFonts w:ascii="Tahoma" w:eastAsia="Times New Roman" w:hAnsi="Tahoma" w:cs="Tahoma"/>
          <w:b/>
          <w:color w:val="000000" w:themeColor="text1"/>
          <w:sz w:val="24"/>
          <w:szCs w:val="24"/>
          <w:lang w:bidi="ar-SA"/>
        </w:rPr>
        <w:t xml:space="preserve">Nowość w klasie Etisoft </w:t>
      </w:r>
      <w:proofErr w:type="spellStart"/>
      <w:r w:rsidRPr="005C2C7B">
        <w:rPr>
          <w:rFonts w:ascii="Tahoma" w:eastAsia="Times New Roman" w:hAnsi="Tahoma" w:cs="Tahoma"/>
          <w:b/>
          <w:color w:val="000000" w:themeColor="text1"/>
          <w:sz w:val="24"/>
          <w:szCs w:val="24"/>
          <w:lang w:bidi="ar-SA"/>
        </w:rPr>
        <w:t>Personal</w:t>
      </w:r>
      <w:proofErr w:type="spellEnd"/>
      <w:r w:rsidRPr="005C2C7B">
        <w:rPr>
          <w:rFonts w:ascii="Tahoma" w:eastAsia="Times New Roman" w:hAnsi="Tahoma" w:cs="Tahoma"/>
          <w:b/>
          <w:color w:val="000000" w:themeColor="text1"/>
          <w:sz w:val="24"/>
          <w:szCs w:val="24"/>
          <w:lang w:bidi="ar-SA"/>
        </w:rPr>
        <w:t xml:space="preserve"> </w:t>
      </w:r>
      <w:proofErr w:type="spellStart"/>
      <w:r w:rsidRPr="005C2C7B">
        <w:rPr>
          <w:rFonts w:ascii="Tahoma" w:eastAsia="Times New Roman" w:hAnsi="Tahoma" w:cs="Tahoma"/>
          <w:b/>
          <w:color w:val="000000" w:themeColor="text1"/>
          <w:sz w:val="24"/>
          <w:szCs w:val="24"/>
          <w:lang w:bidi="ar-SA"/>
        </w:rPr>
        <w:t>Protection</w:t>
      </w:r>
      <w:proofErr w:type="spellEnd"/>
      <w:r w:rsidR="0008463B" w:rsidRPr="005C2C7B">
        <w:rPr>
          <w:rFonts w:ascii="Tahoma" w:eastAsia="Times New Roman" w:hAnsi="Tahoma" w:cs="Tahoma"/>
          <w:b/>
          <w:color w:val="000000" w:themeColor="text1"/>
          <w:sz w:val="24"/>
          <w:szCs w:val="24"/>
          <w:lang w:bidi="ar-SA"/>
        </w:rPr>
        <w:t>: mini przyłbica</w:t>
      </w:r>
    </w:p>
    <w:p w:rsidR="001B0244" w:rsidRPr="005C2C7B" w:rsidRDefault="001B0244" w:rsidP="00C81510">
      <w:pPr>
        <w:widowControl/>
        <w:autoSpaceDE/>
        <w:autoSpaceDN/>
        <w:spacing w:line="276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bidi="ar-SA"/>
        </w:rPr>
      </w:pPr>
    </w:p>
    <w:p w:rsidR="00D627E7" w:rsidRPr="00F26F65" w:rsidRDefault="001B0244" w:rsidP="00F26F65">
      <w:pPr>
        <w:widowControl/>
        <w:autoSpaceDE/>
        <w:autoSpaceDN/>
        <w:spacing w:line="276" w:lineRule="auto"/>
        <w:jc w:val="both"/>
        <w:rPr>
          <w:rFonts w:ascii="Tahoma" w:eastAsia="Times New Roman" w:hAnsi="Tahoma" w:cs="Tahoma"/>
          <w:b/>
          <w:color w:val="000000" w:themeColor="text1"/>
          <w:sz w:val="24"/>
          <w:szCs w:val="24"/>
          <w:lang w:bidi="ar-SA"/>
        </w:rPr>
      </w:pPr>
      <w:r w:rsidRPr="005C2C7B">
        <w:rPr>
          <w:rFonts w:ascii="Tahoma" w:eastAsia="Times New Roman" w:hAnsi="Tahoma" w:cs="Tahoma"/>
          <w:b/>
          <w:color w:val="000000" w:themeColor="text1"/>
          <w:sz w:val="24"/>
          <w:szCs w:val="24"/>
          <w:lang w:bidi="ar-SA"/>
        </w:rPr>
        <w:t>Mini</w:t>
      </w:r>
      <w:r w:rsidR="00C81510" w:rsidRPr="005C2C7B">
        <w:rPr>
          <w:rFonts w:ascii="Tahoma" w:eastAsia="Times New Roman" w:hAnsi="Tahoma" w:cs="Tahoma"/>
          <w:b/>
          <w:color w:val="000000" w:themeColor="text1"/>
          <w:sz w:val="24"/>
          <w:szCs w:val="24"/>
          <w:lang w:bidi="ar-SA"/>
        </w:rPr>
        <w:t xml:space="preserve"> przyłbica</w:t>
      </w:r>
      <w:r w:rsidRPr="005C2C7B">
        <w:rPr>
          <w:rFonts w:ascii="Tahoma" w:eastAsia="Times New Roman" w:hAnsi="Tahoma" w:cs="Tahoma"/>
          <w:b/>
          <w:color w:val="000000" w:themeColor="text1"/>
          <w:sz w:val="24"/>
          <w:szCs w:val="24"/>
          <w:lang w:bidi="ar-SA"/>
        </w:rPr>
        <w:t xml:space="preserve"> to doskonała alternatywa dla maseczek lub pełnych przyłbic. </w:t>
      </w:r>
      <w:r w:rsidR="00C81510" w:rsidRPr="005C2C7B">
        <w:rPr>
          <w:rFonts w:ascii="Tahoma" w:eastAsia="Times New Roman" w:hAnsi="Tahoma" w:cs="Tahoma"/>
          <w:b/>
          <w:color w:val="000000" w:themeColor="text1"/>
          <w:sz w:val="24"/>
          <w:szCs w:val="24"/>
          <w:lang w:bidi="ar-SA"/>
        </w:rPr>
        <w:t>Stanowi</w:t>
      </w:r>
      <w:r w:rsidRPr="005C2C7B">
        <w:rPr>
          <w:rFonts w:ascii="Tahoma" w:eastAsia="Times New Roman" w:hAnsi="Tahoma" w:cs="Tahoma"/>
          <w:b/>
          <w:color w:val="000000" w:themeColor="text1"/>
          <w:sz w:val="24"/>
          <w:szCs w:val="24"/>
          <w:lang w:bidi="ar-SA"/>
        </w:rPr>
        <w:t xml:space="preserve"> duże ułatwienie dla pracowników gastronomii, zakładów fryzjerskich, lecz także osób, które borykają się z astmą lub noszą okulary</w:t>
      </w:r>
      <w:r w:rsidR="00D627E7" w:rsidRPr="005C2C7B">
        <w:rPr>
          <w:rFonts w:ascii="Tahoma" w:eastAsia="Times New Roman" w:hAnsi="Tahoma" w:cs="Tahoma"/>
          <w:b/>
          <w:color w:val="000000" w:themeColor="text1"/>
          <w:sz w:val="24"/>
          <w:szCs w:val="24"/>
          <w:lang w:bidi="ar-SA"/>
        </w:rPr>
        <w:t xml:space="preserve"> (zarówno dorosłych, jak i nastolatków)</w:t>
      </w:r>
      <w:r w:rsidRPr="005C2C7B">
        <w:rPr>
          <w:rFonts w:ascii="Tahoma" w:eastAsia="Times New Roman" w:hAnsi="Tahoma" w:cs="Tahoma"/>
          <w:b/>
          <w:color w:val="000000" w:themeColor="text1"/>
          <w:sz w:val="24"/>
          <w:szCs w:val="24"/>
          <w:lang w:bidi="ar-SA"/>
        </w:rPr>
        <w:t>. Najnowszy produkt z</w:t>
      </w:r>
      <w:r w:rsidR="00F457A6" w:rsidRPr="005C2C7B">
        <w:rPr>
          <w:rFonts w:ascii="Tahoma" w:eastAsia="Times New Roman" w:hAnsi="Tahoma" w:cs="Tahoma"/>
          <w:b/>
          <w:color w:val="000000" w:themeColor="text1"/>
          <w:sz w:val="24"/>
          <w:szCs w:val="24"/>
          <w:lang w:bidi="ar-SA"/>
        </w:rPr>
        <w:t xml:space="preserve"> kategorii </w:t>
      </w:r>
      <w:r w:rsidRPr="005C2C7B">
        <w:rPr>
          <w:rFonts w:ascii="Tahoma" w:eastAsia="Times New Roman" w:hAnsi="Tahoma" w:cs="Tahoma"/>
          <w:b/>
          <w:color w:val="000000" w:themeColor="text1"/>
          <w:sz w:val="24"/>
          <w:szCs w:val="24"/>
          <w:lang w:bidi="ar-SA"/>
        </w:rPr>
        <w:t xml:space="preserve"> Etisoft </w:t>
      </w:r>
      <w:proofErr w:type="spellStart"/>
      <w:r w:rsidRPr="005C2C7B">
        <w:rPr>
          <w:rFonts w:ascii="Tahoma" w:eastAsia="Times New Roman" w:hAnsi="Tahoma" w:cs="Tahoma"/>
          <w:b/>
          <w:color w:val="000000" w:themeColor="text1"/>
          <w:sz w:val="24"/>
          <w:szCs w:val="24"/>
          <w:lang w:bidi="ar-SA"/>
        </w:rPr>
        <w:t>Personal</w:t>
      </w:r>
      <w:proofErr w:type="spellEnd"/>
      <w:r w:rsidRPr="005C2C7B">
        <w:rPr>
          <w:rFonts w:ascii="Tahoma" w:eastAsia="Times New Roman" w:hAnsi="Tahoma" w:cs="Tahoma"/>
          <w:b/>
          <w:color w:val="000000" w:themeColor="text1"/>
          <w:sz w:val="24"/>
          <w:szCs w:val="24"/>
          <w:lang w:bidi="ar-SA"/>
        </w:rPr>
        <w:t xml:space="preserve"> </w:t>
      </w:r>
      <w:proofErr w:type="spellStart"/>
      <w:r w:rsidRPr="005C2C7B">
        <w:rPr>
          <w:rFonts w:ascii="Tahoma" w:eastAsia="Times New Roman" w:hAnsi="Tahoma" w:cs="Tahoma"/>
          <w:b/>
          <w:color w:val="000000" w:themeColor="text1"/>
          <w:sz w:val="24"/>
          <w:szCs w:val="24"/>
          <w:lang w:bidi="ar-SA"/>
        </w:rPr>
        <w:t>Protection</w:t>
      </w:r>
      <w:proofErr w:type="spellEnd"/>
      <w:r w:rsidRPr="005C2C7B">
        <w:rPr>
          <w:rFonts w:ascii="Tahoma" w:eastAsia="Times New Roman" w:hAnsi="Tahoma" w:cs="Tahoma"/>
          <w:b/>
          <w:color w:val="000000" w:themeColor="text1"/>
          <w:sz w:val="24"/>
          <w:szCs w:val="24"/>
          <w:lang w:bidi="ar-SA"/>
        </w:rPr>
        <w:t xml:space="preserve"> – mini przyłbica </w:t>
      </w:r>
      <w:r w:rsidR="00620022" w:rsidRPr="005C2C7B">
        <w:rPr>
          <w:rFonts w:ascii="Tahoma" w:eastAsia="Times New Roman" w:hAnsi="Tahoma" w:cs="Tahoma"/>
          <w:b/>
          <w:color w:val="000000" w:themeColor="text1"/>
          <w:sz w:val="24"/>
          <w:szCs w:val="24"/>
          <w:lang w:bidi="ar-SA"/>
        </w:rPr>
        <w:t xml:space="preserve">2w1 </w:t>
      </w:r>
      <w:r w:rsidRPr="005C2C7B">
        <w:rPr>
          <w:rFonts w:ascii="Tahoma" w:eastAsia="Times New Roman" w:hAnsi="Tahoma" w:cs="Tahoma"/>
          <w:b/>
          <w:color w:val="000000" w:themeColor="text1"/>
          <w:sz w:val="24"/>
          <w:szCs w:val="24"/>
          <w:lang w:bidi="ar-SA"/>
        </w:rPr>
        <w:t>dodatkowo pozwala z</w:t>
      </w:r>
      <w:r w:rsidR="00F457A6" w:rsidRPr="005C2C7B">
        <w:rPr>
          <w:rFonts w:ascii="Tahoma" w:eastAsia="Times New Roman" w:hAnsi="Tahoma" w:cs="Tahoma"/>
          <w:b/>
          <w:color w:val="000000" w:themeColor="text1"/>
          <w:sz w:val="24"/>
          <w:szCs w:val="24"/>
          <w:lang w:bidi="ar-SA"/>
        </w:rPr>
        <w:t>a</w:t>
      </w:r>
      <w:r w:rsidRPr="005C2C7B">
        <w:rPr>
          <w:rFonts w:ascii="Tahoma" w:eastAsia="Times New Roman" w:hAnsi="Tahoma" w:cs="Tahoma"/>
          <w:b/>
          <w:color w:val="000000" w:themeColor="text1"/>
          <w:sz w:val="24"/>
          <w:szCs w:val="24"/>
          <w:lang w:bidi="ar-SA"/>
        </w:rPr>
        <w:t xml:space="preserve">montować 2 różne typy półmaski: </w:t>
      </w:r>
      <w:r w:rsidRPr="005C2C7B">
        <w:rPr>
          <w:rFonts w:ascii="Tahoma" w:hAnsi="Tahoma" w:cs="Tahoma"/>
          <w:b/>
          <w:color w:val="000000" w:themeColor="text1"/>
          <w:sz w:val="24"/>
          <w:szCs w:val="24"/>
        </w:rPr>
        <w:t xml:space="preserve">zakładanej na nos bądź na brodę. A jakie jeszcze spełnia funkcje? Odpowiadamy poniżej. </w:t>
      </w:r>
    </w:p>
    <w:p w:rsidR="00D627E7" w:rsidRPr="005C2C7B" w:rsidRDefault="00D627E7" w:rsidP="00D627E7">
      <w:pPr>
        <w:spacing w:line="276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:rsidR="001B0244" w:rsidRPr="005C2C7B" w:rsidRDefault="001B0244" w:rsidP="00C81510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5C2C7B">
        <w:rPr>
          <w:rFonts w:ascii="Tahoma" w:hAnsi="Tahoma" w:cs="Tahoma"/>
          <w:b/>
          <w:color w:val="000000" w:themeColor="text1"/>
          <w:sz w:val="24"/>
          <w:szCs w:val="24"/>
        </w:rPr>
        <w:t>Swobodnie łapiąc oddech</w:t>
      </w:r>
    </w:p>
    <w:p w:rsidR="00F26A86" w:rsidRPr="005C2C7B" w:rsidRDefault="001B0244" w:rsidP="00C81510">
      <w:pPr>
        <w:spacing w:line="276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5C2C7B">
        <w:rPr>
          <w:rFonts w:ascii="Tahoma" w:hAnsi="Tahoma" w:cs="Tahoma"/>
          <w:color w:val="000000" w:themeColor="text1"/>
          <w:sz w:val="24"/>
          <w:szCs w:val="24"/>
        </w:rPr>
        <w:t xml:space="preserve">Zakrywająca nos i usta mini przyłbica </w:t>
      </w:r>
      <w:r w:rsidRPr="005C2C7B">
        <w:rPr>
          <w:rFonts w:ascii="Tahoma" w:hAnsi="Tahoma" w:cs="Tahoma"/>
          <w:b/>
          <w:color w:val="000000" w:themeColor="text1"/>
          <w:sz w:val="24"/>
          <w:szCs w:val="24"/>
        </w:rPr>
        <w:t>zapewnia nieograniczony przepływ powietrza</w:t>
      </w:r>
      <w:r w:rsidRPr="005C2C7B">
        <w:rPr>
          <w:rFonts w:ascii="Tahoma" w:hAnsi="Tahoma" w:cs="Tahoma"/>
          <w:color w:val="000000" w:themeColor="text1"/>
          <w:sz w:val="24"/>
          <w:szCs w:val="24"/>
        </w:rPr>
        <w:t>. Właśnie dlatego stanowi doskonałe rozwiązanie do użytku codziennego.</w:t>
      </w:r>
      <w:r w:rsidR="00F26A86" w:rsidRPr="005C2C7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5C2C7B">
        <w:rPr>
          <w:rFonts w:ascii="Tahoma" w:hAnsi="Tahoma" w:cs="Tahoma"/>
          <w:color w:val="000000" w:themeColor="text1"/>
          <w:sz w:val="24"/>
          <w:szCs w:val="24"/>
        </w:rPr>
        <w:t>Docenią ją zarówno osoby, które przez wiele godzin muszą nosić produkty ochronne (np. pracownicy</w:t>
      </w:r>
      <w:r w:rsidR="00F26A86" w:rsidRPr="005C2C7B">
        <w:rPr>
          <w:rFonts w:ascii="Tahoma" w:hAnsi="Tahoma" w:cs="Tahoma"/>
          <w:color w:val="000000" w:themeColor="text1"/>
          <w:sz w:val="24"/>
          <w:szCs w:val="24"/>
        </w:rPr>
        <w:t xml:space="preserve"> firm</w:t>
      </w:r>
      <w:r w:rsidRPr="005C2C7B">
        <w:rPr>
          <w:rFonts w:ascii="Tahoma" w:hAnsi="Tahoma" w:cs="Tahoma"/>
          <w:color w:val="000000" w:themeColor="text1"/>
          <w:sz w:val="24"/>
          <w:szCs w:val="24"/>
        </w:rPr>
        <w:t>), j</w:t>
      </w:r>
      <w:r w:rsidR="00F26A86" w:rsidRPr="005C2C7B">
        <w:rPr>
          <w:rFonts w:ascii="Tahoma" w:hAnsi="Tahoma" w:cs="Tahoma"/>
          <w:color w:val="000000" w:themeColor="text1"/>
          <w:sz w:val="24"/>
          <w:szCs w:val="24"/>
        </w:rPr>
        <w:t>ak i ci</w:t>
      </w:r>
      <w:r w:rsidRPr="005C2C7B">
        <w:rPr>
          <w:rFonts w:ascii="Tahoma" w:hAnsi="Tahoma" w:cs="Tahoma"/>
          <w:color w:val="000000" w:themeColor="text1"/>
          <w:sz w:val="24"/>
          <w:szCs w:val="24"/>
        </w:rPr>
        <w:t xml:space="preserve">, dla których noszenie maseczek wiąże się z dużym dyskomfortem. </w:t>
      </w:r>
      <w:r w:rsidR="00C81510" w:rsidRPr="005C2C7B">
        <w:rPr>
          <w:rFonts w:ascii="Tahoma" w:hAnsi="Tahoma" w:cs="Tahoma"/>
          <w:color w:val="000000" w:themeColor="text1"/>
          <w:sz w:val="24"/>
          <w:szCs w:val="24"/>
        </w:rPr>
        <w:t>Mini przyłbica</w:t>
      </w:r>
      <w:r w:rsidRPr="005C2C7B">
        <w:rPr>
          <w:rFonts w:ascii="Tahoma" w:hAnsi="Tahoma" w:cs="Tahoma"/>
          <w:color w:val="000000" w:themeColor="text1"/>
          <w:sz w:val="24"/>
          <w:szCs w:val="24"/>
        </w:rPr>
        <w:t xml:space="preserve"> nie zakrywa oczu, dzięki czemu </w:t>
      </w:r>
      <w:r w:rsidRPr="005C2C7B">
        <w:rPr>
          <w:rFonts w:ascii="Tahoma" w:hAnsi="Tahoma" w:cs="Tahoma"/>
          <w:b/>
          <w:color w:val="000000" w:themeColor="text1"/>
          <w:sz w:val="24"/>
          <w:szCs w:val="24"/>
        </w:rPr>
        <w:t>nie ogranicza widoczności i nie zniekształca obrazu</w:t>
      </w:r>
      <w:r w:rsidRPr="005C2C7B">
        <w:rPr>
          <w:rFonts w:ascii="Tahoma" w:hAnsi="Tahoma" w:cs="Tahoma"/>
          <w:color w:val="000000" w:themeColor="text1"/>
          <w:sz w:val="24"/>
          <w:szCs w:val="24"/>
        </w:rPr>
        <w:t>. </w:t>
      </w:r>
      <w:r w:rsidR="00F26A86" w:rsidRPr="005C2C7B">
        <w:rPr>
          <w:rFonts w:ascii="Tahoma" w:hAnsi="Tahoma" w:cs="Tahoma"/>
          <w:color w:val="000000" w:themeColor="text1"/>
          <w:sz w:val="24"/>
          <w:szCs w:val="24"/>
        </w:rPr>
        <w:t xml:space="preserve">Ten fakt docenią posiadacze okularów. Problem zaparowanych szkieł minie raz na zawsze. </w:t>
      </w:r>
    </w:p>
    <w:p w:rsidR="00F26A86" w:rsidRPr="005C2C7B" w:rsidRDefault="00F26A86" w:rsidP="00C81510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F26A86" w:rsidRPr="005C2C7B" w:rsidRDefault="00F26A86" w:rsidP="00C81510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5C2C7B">
        <w:rPr>
          <w:rFonts w:ascii="Tahoma" w:hAnsi="Tahoma" w:cs="Tahoma"/>
          <w:b/>
          <w:color w:val="000000" w:themeColor="text1"/>
          <w:sz w:val="24"/>
          <w:szCs w:val="24"/>
        </w:rPr>
        <w:t>Mini</w:t>
      </w:r>
      <w:r w:rsidR="00F457A6" w:rsidRPr="005C2C7B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Pr="005C2C7B">
        <w:rPr>
          <w:rFonts w:ascii="Tahoma" w:hAnsi="Tahoma" w:cs="Tahoma"/>
          <w:b/>
          <w:color w:val="000000" w:themeColor="text1"/>
          <w:sz w:val="24"/>
          <w:szCs w:val="24"/>
        </w:rPr>
        <w:t xml:space="preserve">przyłbica – przechowywanie </w:t>
      </w:r>
    </w:p>
    <w:p w:rsidR="00E903A2" w:rsidRPr="005C2C7B" w:rsidRDefault="001B0244" w:rsidP="00F26F65">
      <w:pPr>
        <w:spacing w:line="276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5C2C7B">
        <w:rPr>
          <w:rFonts w:ascii="Tahoma" w:hAnsi="Tahoma" w:cs="Tahoma"/>
          <w:color w:val="000000" w:themeColor="text1"/>
          <w:sz w:val="24"/>
          <w:szCs w:val="24"/>
        </w:rPr>
        <w:t xml:space="preserve">Mini przyłbica </w:t>
      </w:r>
      <w:r w:rsidR="00506C37" w:rsidRPr="005C2C7B">
        <w:rPr>
          <w:rFonts w:ascii="Tahoma" w:hAnsi="Tahoma" w:cs="Tahoma"/>
          <w:color w:val="000000" w:themeColor="text1"/>
          <w:sz w:val="24"/>
          <w:szCs w:val="24"/>
        </w:rPr>
        <w:t xml:space="preserve">2w1 </w:t>
      </w:r>
      <w:r w:rsidRPr="005C2C7B">
        <w:rPr>
          <w:rFonts w:ascii="Tahoma" w:hAnsi="Tahoma" w:cs="Tahoma"/>
          <w:color w:val="000000" w:themeColor="text1"/>
          <w:sz w:val="24"/>
          <w:szCs w:val="24"/>
        </w:rPr>
        <w:t xml:space="preserve">jest praktycznie płaska, zajmuje niewiele miejsca i bez problemu można ją nosić w torebce, plecaku, a nawet kieszeni. </w:t>
      </w:r>
      <w:r w:rsidR="00F26A86" w:rsidRPr="005C2C7B">
        <w:rPr>
          <w:rFonts w:ascii="Tahoma" w:hAnsi="Tahoma" w:cs="Tahoma"/>
          <w:color w:val="000000" w:themeColor="text1"/>
          <w:sz w:val="24"/>
          <w:szCs w:val="24"/>
        </w:rPr>
        <w:t>M</w:t>
      </w:r>
      <w:r w:rsidRPr="005C2C7B">
        <w:rPr>
          <w:rFonts w:ascii="Tahoma" w:hAnsi="Tahoma" w:cs="Tahoma"/>
          <w:color w:val="000000" w:themeColor="text1"/>
          <w:sz w:val="24"/>
          <w:szCs w:val="24"/>
        </w:rPr>
        <w:t xml:space="preserve">ini przyłbice </w:t>
      </w:r>
      <w:r w:rsidR="00F26A86" w:rsidRPr="005C2C7B">
        <w:rPr>
          <w:rFonts w:ascii="Tahoma" w:hAnsi="Tahoma" w:cs="Tahoma"/>
          <w:color w:val="000000" w:themeColor="text1"/>
          <w:sz w:val="24"/>
          <w:szCs w:val="24"/>
        </w:rPr>
        <w:t xml:space="preserve">marki </w:t>
      </w:r>
      <w:r w:rsidRPr="005C2C7B">
        <w:rPr>
          <w:rFonts w:ascii="Tahoma" w:hAnsi="Tahoma" w:cs="Tahoma"/>
          <w:color w:val="000000" w:themeColor="text1"/>
          <w:sz w:val="24"/>
          <w:szCs w:val="24"/>
        </w:rPr>
        <w:t xml:space="preserve">Etisoft mają tarcze wykonane z trwałego, a przy tym w pełni przeźroczystego poliwęglanu. Silikon, przy pomocy którego półmaska jest zakładana na nos lub brodę, to </w:t>
      </w:r>
      <w:r w:rsidRPr="005C2C7B">
        <w:rPr>
          <w:rFonts w:ascii="Tahoma" w:hAnsi="Tahoma" w:cs="Tahoma"/>
          <w:b/>
          <w:color w:val="000000" w:themeColor="text1"/>
          <w:sz w:val="24"/>
          <w:szCs w:val="24"/>
        </w:rPr>
        <w:t>produkt atestowany</w:t>
      </w:r>
      <w:r w:rsidRPr="005C2C7B">
        <w:rPr>
          <w:rFonts w:ascii="Tahoma" w:hAnsi="Tahoma" w:cs="Tahoma"/>
          <w:color w:val="000000" w:themeColor="text1"/>
          <w:sz w:val="24"/>
          <w:szCs w:val="24"/>
        </w:rPr>
        <w:t xml:space="preserve"> - taki sam jak stosowany przy produkcji masek dla nurków. Został on również zastosowany do wykonania </w:t>
      </w:r>
      <w:proofErr w:type="spellStart"/>
      <w:r w:rsidRPr="005C2C7B">
        <w:rPr>
          <w:rFonts w:ascii="Tahoma" w:hAnsi="Tahoma" w:cs="Tahoma"/>
          <w:color w:val="000000" w:themeColor="text1"/>
          <w:sz w:val="24"/>
          <w:szCs w:val="24"/>
        </w:rPr>
        <w:t>odciążnika</w:t>
      </w:r>
      <w:proofErr w:type="spellEnd"/>
      <w:r w:rsidRPr="005C2C7B">
        <w:rPr>
          <w:rFonts w:ascii="Tahoma" w:hAnsi="Tahoma" w:cs="Tahoma"/>
          <w:color w:val="000000" w:themeColor="text1"/>
          <w:sz w:val="24"/>
          <w:szCs w:val="24"/>
        </w:rPr>
        <w:t xml:space="preserve"> uszu zakładanego z tyłu głowy. </w:t>
      </w:r>
      <w:r w:rsidR="00F26A86" w:rsidRPr="005C2C7B">
        <w:rPr>
          <w:rFonts w:ascii="Tahoma" w:hAnsi="Tahoma" w:cs="Tahoma"/>
          <w:color w:val="000000" w:themeColor="text1"/>
          <w:sz w:val="24"/>
          <w:szCs w:val="24"/>
        </w:rPr>
        <w:t>Produkt łatwo</w:t>
      </w:r>
      <w:r w:rsidRPr="005C2C7B">
        <w:rPr>
          <w:rFonts w:ascii="Tahoma" w:hAnsi="Tahoma" w:cs="Tahoma"/>
          <w:color w:val="000000" w:themeColor="text1"/>
          <w:sz w:val="24"/>
          <w:szCs w:val="24"/>
        </w:rPr>
        <w:t xml:space="preserve"> dopasować </w:t>
      </w:r>
      <w:r w:rsidR="00F26A86" w:rsidRPr="005C2C7B">
        <w:rPr>
          <w:rFonts w:ascii="Tahoma" w:hAnsi="Tahoma" w:cs="Tahoma"/>
          <w:color w:val="000000" w:themeColor="text1"/>
          <w:sz w:val="24"/>
          <w:szCs w:val="24"/>
        </w:rPr>
        <w:t xml:space="preserve">także </w:t>
      </w:r>
      <w:r w:rsidRPr="005C2C7B">
        <w:rPr>
          <w:rFonts w:ascii="Tahoma" w:hAnsi="Tahoma" w:cs="Tahoma"/>
          <w:color w:val="000000" w:themeColor="text1"/>
          <w:sz w:val="24"/>
          <w:szCs w:val="24"/>
        </w:rPr>
        <w:t>do obwodu głowy</w:t>
      </w:r>
      <w:r w:rsidR="00F26A86" w:rsidRPr="005C2C7B">
        <w:rPr>
          <w:rFonts w:ascii="Tahoma" w:hAnsi="Tahoma" w:cs="Tahoma"/>
          <w:color w:val="000000" w:themeColor="text1"/>
          <w:sz w:val="24"/>
          <w:szCs w:val="24"/>
        </w:rPr>
        <w:t>. Można zrobić to</w:t>
      </w:r>
      <w:r w:rsidRPr="005C2C7B">
        <w:rPr>
          <w:rFonts w:ascii="Tahoma" w:hAnsi="Tahoma" w:cs="Tahoma"/>
          <w:color w:val="000000" w:themeColor="text1"/>
          <w:sz w:val="24"/>
          <w:szCs w:val="24"/>
        </w:rPr>
        <w:t xml:space="preserve"> na dwa sposoby: poprzez regulację samej tarczy, jak i zakładanych za uszy gumek. </w:t>
      </w:r>
    </w:p>
    <w:p w:rsidR="00D627E7" w:rsidRPr="005C2C7B" w:rsidRDefault="00D627E7" w:rsidP="00D627E7">
      <w:pPr>
        <w:spacing w:line="276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:rsidR="001B0244" w:rsidRPr="005C2C7B" w:rsidRDefault="00F26A86" w:rsidP="00C81510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5C2C7B">
        <w:rPr>
          <w:rFonts w:ascii="Tahoma" w:hAnsi="Tahoma" w:cs="Tahoma"/>
          <w:b/>
          <w:color w:val="000000" w:themeColor="text1"/>
          <w:sz w:val="24"/>
          <w:szCs w:val="24"/>
        </w:rPr>
        <w:t>Mini</w:t>
      </w:r>
      <w:r w:rsidR="0008463B" w:rsidRPr="005C2C7B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Pr="005C2C7B">
        <w:rPr>
          <w:rFonts w:ascii="Tahoma" w:hAnsi="Tahoma" w:cs="Tahoma"/>
          <w:b/>
          <w:color w:val="000000" w:themeColor="text1"/>
          <w:sz w:val="24"/>
          <w:szCs w:val="24"/>
        </w:rPr>
        <w:t>przyłbica ułatwi komunikację</w:t>
      </w:r>
    </w:p>
    <w:p w:rsidR="001B0244" w:rsidRPr="005C2C7B" w:rsidRDefault="001B0244" w:rsidP="00C81510">
      <w:pPr>
        <w:spacing w:line="276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5C2C7B">
        <w:rPr>
          <w:rFonts w:ascii="Tahoma" w:hAnsi="Tahoma" w:cs="Tahoma"/>
          <w:color w:val="000000" w:themeColor="text1"/>
          <w:sz w:val="24"/>
          <w:szCs w:val="24"/>
        </w:rPr>
        <w:t xml:space="preserve">Co ważne – mini przyłbica, w przeciwieństwie do standardowych maseczek ochronnych, </w:t>
      </w:r>
      <w:r w:rsidRPr="005C2C7B">
        <w:rPr>
          <w:rFonts w:ascii="Tahoma" w:hAnsi="Tahoma" w:cs="Tahoma"/>
          <w:b/>
          <w:color w:val="000000" w:themeColor="text1"/>
          <w:sz w:val="24"/>
          <w:szCs w:val="24"/>
        </w:rPr>
        <w:t>ułatwia komunikację werbalną</w:t>
      </w:r>
      <w:r w:rsidR="00C81510" w:rsidRPr="005C2C7B">
        <w:rPr>
          <w:rFonts w:ascii="Tahoma" w:hAnsi="Tahoma" w:cs="Tahoma"/>
          <w:color w:val="000000" w:themeColor="text1"/>
          <w:sz w:val="24"/>
          <w:szCs w:val="24"/>
        </w:rPr>
        <w:t>, a osoby niedosłyszące nie będą miały</w:t>
      </w:r>
      <w:r w:rsidRPr="005C2C7B">
        <w:rPr>
          <w:rFonts w:ascii="Tahoma" w:hAnsi="Tahoma" w:cs="Tahoma"/>
          <w:color w:val="000000" w:themeColor="text1"/>
          <w:sz w:val="24"/>
          <w:szCs w:val="24"/>
        </w:rPr>
        <w:t xml:space="preserve"> problemu z czytaniem z ust i odbiorem mimiki twarzy</w:t>
      </w:r>
      <w:r w:rsidR="00C81510" w:rsidRPr="005C2C7B">
        <w:rPr>
          <w:rFonts w:ascii="Tahoma" w:hAnsi="Tahoma" w:cs="Tahoma"/>
          <w:color w:val="000000" w:themeColor="text1"/>
          <w:sz w:val="24"/>
          <w:szCs w:val="24"/>
        </w:rPr>
        <w:t xml:space="preserve">. Z drugiej strony – produkt </w:t>
      </w:r>
      <w:r w:rsidR="00C81510" w:rsidRPr="005C2C7B">
        <w:rPr>
          <w:rFonts w:ascii="Tahoma" w:hAnsi="Tahoma" w:cs="Tahoma"/>
          <w:b/>
          <w:color w:val="000000" w:themeColor="text1"/>
          <w:sz w:val="24"/>
          <w:szCs w:val="24"/>
        </w:rPr>
        <w:t>zapewni</w:t>
      </w:r>
      <w:r w:rsidRPr="005C2C7B">
        <w:rPr>
          <w:rFonts w:ascii="Tahoma" w:hAnsi="Tahoma" w:cs="Tahoma"/>
          <w:b/>
          <w:color w:val="000000" w:themeColor="text1"/>
          <w:sz w:val="24"/>
          <w:szCs w:val="24"/>
        </w:rPr>
        <w:t xml:space="preserve"> poczucie bezpieczeństwa</w:t>
      </w:r>
      <w:r w:rsidRPr="005C2C7B">
        <w:rPr>
          <w:rFonts w:ascii="Tahoma" w:hAnsi="Tahoma" w:cs="Tahoma"/>
          <w:color w:val="000000" w:themeColor="text1"/>
          <w:sz w:val="24"/>
          <w:szCs w:val="24"/>
        </w:rPr>
        <w:t xml:space="preserve"> podczas bezpośrednich k</w:t>
      </w:r>
      <w:r w:rsidR="00C81510" w:rsidRPr="005C2C7B">
        <w:rPr>
          <w:rFonts w:ascii="Tahoma" w:hAnsi="Tahoma" w:cs="Tahoma"/>
          <w:color w:val="000000" w:themeColor="text1"/>
          <w:sz w:val="24"/>
          <w:szCs w:val="24"/>
        </w:rPr>
        <w:t>ontaktów z innymi osobami, a jego</w:t>
      </w:r>
      <w:r w:rsidRPr="005C2C7B">
        <w:rPr>
          <w:rFonts w:ascii="Tahoma" w:hAnsi="Tahoma" w:cs="Tahoma"/>
          <w:color w:val="000000" w:themeColor="text1"/>
          <w:sz w:val="24"/>
          <w:szCs w:val="24"/>
        </w:rPr>
        <w:t xml:space="preserve"> lekka konstrukcja gwarantuje komfort podczas użytkowania. Minimalizując ryzyko związane z wirusami oraz innymi drobnoustrojami przenoszonymi drogą kropelkową mini przyłbice pozwalają chronić siebie i innych. </w:t>
      </w:r>
    </w:p>
    <w:p w:rsidR="00C81510" w:rsidRPr="005C2C7B" w:rsidRDefault="00C81510" w:rsidP="00C81510">
      <w:pPr>
        <w:spacing w:line="276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1B0244" w:rsidRPr="005C2C7B" w:rsidRDefault="00C81510" w:rsidP="00C81510">
      <w:pPr>
        <w:spacing w:line="276" w:lineRule="auto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5C2C7B">
        <w:rPr>
          <w:rFonts w:ascii="Tahoma" w:hAnsi="Tahoma" w:cs="Tahoma"/>
          <w:b/>
          <w:color w:val="000000" w:themeColor="text1"/>
          <w:sz w:val="24"/>
          <w:szCs w:val="24"/>
        </w:rPr>
        <w:t>Polski produkt</w:t>
      </w:r>
    </w:p>
    <w:p w:rsidR="001B0244" w:rsidRPr="005C2C7B" w:rsidRDefault="00C81510" w:rsidP="00C81510">
      <w:pPr>
        <w:spacing w:line="276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5C2C7B">
        <w:rPr>
          <w:rFonts w:ascii="Tahoma" w:hAnsi="Tahoma" w:cs="Tahoma"/>
          <w:color w:val="000000" w:themeColor="text1"/>
          <w:sz w:val="24"/>
          <w:szCs w:val="24"/>
        </w:rPr>
        <w:t>Mini przyłbica</w:t>
      </w:r>
      <w:r w:rsidR="001B0244" w:rsidRPr="005C2C7B">
        <w:rPr>
          <w:rFonts w:ascii="Tahoma" w:hAnsi="Tahoma" w:cs="Tahoma"/>
          <w:color w:val="000000" w:themeColor="text1"/>
          <w:sz w:val="24"/>
          <w:szCs w:val="24"/>
        </w:rPr>
        <w:t xml:space="preserve"> może być stos</w:t>
      </w:r>
      <w:r w:rsidRPr="005C2C7B">
        <w:rPr>
          <w:rFonts w:ascii="Tahoma" w:hAnsi="Tahoma" w:cs="Tahoma"/>
          <w:color w:val="000000" w:themeColor="text1"/>
          <w:sz w:val="24"/>
          <w:szCs w:val="24"/>
        </w:rPr>
        <w:t xml:space="preserve">owana również podczas deszczu, bowiem jest </w:t>
      </w:r>
      <w:r w:rsidR="001B0244" w:rsidRPr="005C2C7B">
        <w:rPr>
          <w:rFonts w:ascii="Tahoma" w:hAnsi="Tahoma" w:cs="Tahoma"/>
          <w:color w:val="000000" w:themeColor="text1"/>
          <w:sz w:val="24"/>
          <w:szCs w:val="24"/>
        </w:rPr>
        <w:t>odporna na wodę</w:t>
      </w:r>
      <w:r w:rsidRPr="005C2C7B">
        <w:rPr>
          <w:rFonts w:ascii="Tahoma" w:hAnsi="Tahoma" w:cs="Tahoma"/>
          <w:color w:val="000000" w:themeColor="text1"/>
          <w:sz w:val="24"/>
          <w:szCs w:val="24"/>
        </w:rPr>
        <w:t>,</w:t>
      </w:r>
      <w:r w:rsidR="001B0244" w:rsidRPr="005C2C7B">
        <w:rPr>
          <w:rFonts w:ascii="Tahoma" w:hAnsi="Tahoma" w:cs="Tahoma"/>
          <w:color w:val="000000" w:themeColor="text1"/>
          <w:sz w:val="24"/>
          <w:szCs w:val="24"/>
        </w:rPr>
        <w:t xml:space="preserve"> nie ulegnie zamoczeniu, zniszczeniu czy deformacji</w:t>
      </w:r>
      <w:r w:rsidRPr="005C2C7B">
        <w:rPr>
          <w:rFonts w:ascii="Tahoma" w:hAnsi="Tahoma" w:cs="Tahoma"/>
          <w:color w:val="000000" w:themeColor="text1"/>
          <w:sz w:val="24"/>
          <w:szCs w:val="24"/>
        </w:rPr>
        <w:t xml:space="preserve">. Jest wielorazowego użytku, a do jej czyszczenia wystarczy środek na bazie alkoholu. Co warte podkreślenia - </w:t>
      </w:r>
      <w:r w:rsidRPr="005C2C7B">
        <w:rPr>
          <w:rFonts w:ascii="Tahoma" w:hAnsi="Tahoma" w:cs="Tahoma"/>
          <w:b/>
          <w:color w:val="000000" w:themeColor="text1"/>
          <w:sz w:val="24"/>
          <w:szCs w:val="24"/>
        </w:rPr>
        <w:t>p</w:t>
      </w:r>
      <w:r w:rsidR="001B0244" w:rsidRPr="005C2C7B">
        <w:rPr>
          <w:rFonts w:ascii="Tahoma" w:hAnsi="Tahoma" w:cs="Tahoma"/>
          <w:b/>
          <w:color w:val="000000" w:themeColor="text1"/>
          <w:sz w:val="24"/>
          <w:szCs w:val="24"/>
        </w:rPr>
        <w:t xml:space="preserve">rodukt został wyprodukowany w </w:t>
      </w:r>
      <w:r w:rsidR="001B0244" w:rsidRPr="005C2C7B">
        <w:rPr>
          <w:rFonts w:ascii="Tahoma" w:hAnsi="Tahoma" w:cs="Tahoma"/>
          <w:b/>
          <w:color w:val="000000" w:themeColor="text1"/>
          <w:sz w:val="24"/>
          <w:szCs w:val="24"/>
        </w:rPr>
        <w:lastRenderedPageBreak/>
        <w:t>Polsce</w:t>
      </w:r>
      <w:r w:rsidR="001B0244" w:rsidRPr="005C2C7B">
        <w:rPr>
          <w:rFonts w:ascii="Tahoma" w:hAnsi="Tahoma" w:cs="Tahoma"/>
          <w:color w:val="000000" w:themeColor="text1"/>
          <w:sz w:val="24"/>
          <w:szCs w:val="24"/>
        </w:rPr>
        <w:t xml:space="preserve">. </w:t>
      </w:r>
    </w:p>
    <w:p w:rsidR="001B0244" w:rsidRPr="005C2C7B" w:rsidRDefault="001B0244" w:rsidP="00C81510">
      <w:pPr>
        <w:spacing w:line="276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F942B9" w:rsidRPr="005C2C7B" w:rsidRDefault="00C81510" w:rsidP="00C81510">
      <w:pPr>
        <w:spacing w:before="100" w:line="276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bidi="ar-SA"/>
        </w:rPr>
      </w:pPr>
      <w:r w:rsidRPr="005C2C7B">
        <w:rPr>
          <w:rFonts w:ascii="Tahoma" w:eastAsia="Times New Roman" w:hAnsi="Tahoma" w:cs="Tahoma"/>
          <w:color w:val="000000" w:themeColor="text1"/>
          <w:sz w:val="24"/>
          <w:szCs w:val="24"/>
          <w:lang w:bidi="ar-SA"/>
        </w:rPr>
        <w:t>Mini przyłbice dostępne są</w:t>
      </w:r>
      <w:r w:rsidR="00F942B9" w:rsidRPr="005C2C7B">
        <w:rPr>
          <w:rFonts w:ascii="Tahoma" w:eastAsia="Times New Roman" w:hAnsi="Tahoma" w:cs="Tahoma"/>
          <w:color w:val="000000" w:themeColor="text1"/>
          <w:sz w:val="24"/>
          <w:szCs w:val="24"/>
          <w:lang w:bidi="ar-SA"/>
        </w:rPr>
        <w:t xml:space="preserve"> w sprzedaży </w:t>
      </w:r>
      <w:r w:rsidR="00754FFC" w:rsidRPr="005C2C7B">
        <w:rPr>
          <w:rFonts w:ascii="Tahoma" w:eastAsia="Times New Roman" w:hAnsi="Tahoma" w:cs="Tahoma"/>
          <w:color w:val="000000" w:themeColor="text1"/>
          <w:sz w:val="24"/>
          <w:szCs w:val="24"/>
          <w:lang w:bidi="ar-SA"/>
        </w:rPr>
        <w:t xml:space="preserve">dla osób indywidualnych, firm, placówek usługowych, samorządowych i wszystkich zainteresowanych </w:t>
      </w:r>
      <w:r w:rsidR="00F942B9" w:rsidRPr="005C2C7B">
        <w:rPr>
          <w:rFonts w:ascii="Tahoma" w:eastAsia="Times New Roman" w:hAnsi="Tahoma" w:cs="Tahoma"/>
          <w:color w:val="000000" w:themeColor="text1"/>
          <w:sz w:val="24"/>
          <w:szCs w:val="24"/>
          <w:lang w:bidi="ar-SA"/>
        </w:rPr>
        <w:t xml:space="preserve">w sklepie: </w:t>
      </w:r>
      <w:hyperlink r:id="rId8" w:history="1">
        <w:r w:rsidR="00F942B9" w:rsidRPr="005C2C7B">
          <w:rPr>
            <w:rStyle w:val="Hipercze"/>
            <w:rFonts w:ascii="Tahoma" w:eastAsia="Times New Roman" w:hAnsi="Tahoma" w:cs="Tahoma"/>
            <w:color w:val="000000" w:themeColor="text1"/>
            <w:sz w:val="24"/>
            <w:szCs w:val="24"/>
            <w:lang w:bidi="ar-SA"/>
          </w:rPr>
          <w:t>https://sklep.etisoft.pl/</w:t>
        </w:r>
      </w:hyperlink>
    </w:p>
    <w:sectPr w:rsidR="00F942B9" w:rsidRPr="005C2C7B" w:rsidSect="0069739C">
      <w:headerReference w:type="default" r:id="rId9"/>
      <w:footerReference w:type="default" r:id="rId10"/>
      <w:type w:val="continuous"/>
      <w:pgSz w:w="11910" w:h="16840"/>
      <w:pgMar w:top="2127" w:right="600" w:bottom="280" w:left="600" w:header="708" w:footer="652" w:gutter="0"/>
      <w:cols w:space="5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82B" w:rsidRDefault="00B9782B" w:rsidP="00812127">
      <w:r>
        <w:separator/>
      </w:r>
    </w:p>
  </w:endnote>
  <w:endnote w:type="continuationSeparator" w:id="0">
    <w:p w:rsidR="00B9782B" w:rsidRDefault="00B9782B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F942B9" w:rsidRDefault="00F942B9" w:rsidP="00AE4EE9">
    <w:pPr>
      <w:pStyle w:val="Tekstpodstawowy"/>
      <w:spacing w:before="80"/>
      <w:ind w:left="120"/>
      <w:rPr>
        <w:rFonts w:ascii="Lato" w:hAnsi="Lato"/>
        <w:b/>
        <w:sz w:val="22"/>
        <w:szCs w:val="22"/>
      </w:rPr>
    </w:pPr>
    <w:r w:rsidRPr="00F942B9">
      <w:rPr>
        <w:rFonts w:ascii="Lato" w:hAnsi="Lato"/>
        <w:b/>
        <w:noProof/>
        <w:sz w:val="22"/>
        <w:szCs w:val="22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6012217</wp:posOffset>
          </wp:positionH>
          <wp:positionV relativeFrom="paragraph">
            <wp:posOffset>88364</wp:posOffset>
          </wp:positionV>
          <wp:extent cx="708919" cy="541537"/>
          <wp:effectExtent l="19050" t="0" r="0" b="0"/>
          <wp:wrapNone/>
          <wp:docPr id="1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919" cy="541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4EE9" w:rsidRPr="00F942B9">
      <w:rPr>
        <w:rFonts w:ascii="Lato" w:hAnsi="Lato"/>
        <w:b/>
        <w:sz w:val="22"/>
        <w:szCs w:val="22"/>
      </w:rPr>
      <w:t>commplace.pl</w:t>
    </w:r>
  </w:p>
  <w:p w:rsidR="0062159D" w:rsidRPr="00F942B9" w:rsidRDefault="0062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82B" w:rsidRDefault="00B9782B" w:rsidP="00812127">
      <w:r>
        <w:separator/>
      </w:r>
    </w:p>
  </w:footnote>
  <w:footnote w:type="continuationSeparator" w:id="0">
    <w:p w:rsidR="00B9782B" w:rsidRDefault="00B9782B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20DB"/>
    <w:multiLevelType w:val="multilevel"/>
    <w:tmpl w:val="63EE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86F65"/>
    <w:multiLevelType w:val="multilevel"/>
    <w:tmpl w:val="8AAC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04A3B"/>
    <w:multiLevelType w:val="hybridMultilevel"/>
    <w:tmpl w:val="6B82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80CB5"/>
    <w:multiLevelType w:val="multilevel"/>
    <w:tmpl w:val="7C94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0608CB"/>
    <w:multiLevelType w:val="hybridMultilevel"/>
    <w:tmpl w:val="F82A1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3171D"/>
    <w:multiLevelType w:val="multilevel"/>
    <w:tmpl w:val="F2B6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73F11"/>
    <w:multiLevelType w:val="multilevel"/>
    <w:tmpl w:val="82AA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02B6B"/>
    <w:rsid w:val="000050FB"/>
    <w:rsid w:val="00006235"/>
    <w:rsid w:val="00030C25"/>
    <w:rsid w:val="000510B3"/>
    <w:rsid w:val="00065760"/>
    <w:rsid w:val="00070B01"/>
    <w:rsid w:val="0008463B"/>
    <w:rsid w:val="000922D5"/>
    <w:rsid w:val="00097258"/>
    <w:rsid w:val="000B01C7"/>
    <w:rsid w:val="000B02A0"/>
    <w:rsid w:val="000D1763"/>
    <w:rsid w:val="000E5644"/>
    <w:rsid w:val="00102529"/>
    <w:rsid w:val="001070FD"/>
    <w:rsid w:val="00121BFC"/>
    <w:rsid w:val="00127CA9"/>
    <w:rsid w:val="00135EDA"/>
    <w:rsid w:val="00145AA0"/>
    <w:rsid w:val="00160125"/>
    <w:rsid w:val="00172AC1"/>
    <w:rsid w:val="00180068"/>
    <w:rsid w:val="001861CD"/>
    <w:rsid w:val="0019045F"/>
    <w:rsid w:val="00193456"/>
    <w:rsid w:val="001A58A2"/>
    <w:rsid w:val="001B0244"/>
    <w:rsid w:val="001C0856"/>
    <w:rsid w:val="001D5EF2"/>
    <w:rsid w:val="001E4B6E"/>
    <w:rsid w:val="001F5C91"/>
    <w:rsid w:val="00200719"/>
    <w:rsid w:val="0020273B"/>
    <w:rsid w:val="002152B1"/>
    <w:rsid w:val="002306E2"/>
    <w:rsid w:val="00231C0E"/>
    <w:rsid w:val="00232888"/>
    <w:rsid w:val="00232B06"/>
    <w:rsid w:val="0023730F"/>
    <w:rsid w:val="00241984"/>
    <w:rsid w:val="00250AA9"/>
    <w:rsid w:val="00275924"/>
    <w:rsid w:val="00284CD6"/>
    <w:rsid w:val="00291191"/>
    <w:rsid w:val="00291DE2"/>
    <w:rsid w:val="002B5F3D"/>
    <w:rsid w:val="002C20D7"/>
    <w:rsid w:val="002E3869"/>
    <w:rsid w:val="00306929"/>
    <w:rsid w:val="00321934"/>
    <w:rsid w:val="00356324"/>
    <w:rsid w:val="00360555"/>
    <w:rsid w:val="00360E56"/>
    <w:rsid w:val="003673F6"/>
    <w:rsid w:val="003727D9"/>
    <w:rsid w:val="00374CE5"/>
    <w:rsid w:val="00377CAA"/>
    <w:rsid w:val="0039003B"/>
    <w:rsid w:val="00391232"/>
    <w:rsid w:val="003A0EE0"/>
    <w:rsid w:val="003A645A"/>
    <w:rsid w:val="003B528F"/>
    <w:rsid w:val="003C28AF"/>
    <w:rsid w:val="003C66D3"/>
    <w:rsid w:val="003D5B18"/>
    <w:rsid w:val="003D6916"/>
    <w:rsid w:val="003F04A7"/>
    <w:rsid w:val="003F088D"/>
    <w:rsid w:val="003F5516"/>
    <w:rsid w:val="004006E7"/>
    <w:rsid w:val="00401723"/>
    <w:rsid w:val="00406C7C"/>
    <w:rsid w:val="00413644"/>
    <w:rsid w:val="00414B83"/>
    <w:rsid w:val="00415A2C"/>
    <w:rsid w:val="00420D37"/>
    <w:rsid w:val="0042218E"/>
    <w:rsid w:val="00431142"/>
    <w:rsid w:val="004336ED"/>
    <w:rsid w:val="0043652E"/>
    <w:rsid w:val="00436747"/>
    <w:rsid w:val="00436DCD"/>
    <w:rsid w:val="00461316"/>
    <w:rsid w:val="00462C96"/>
    <w:rsid w:val="00463475"/>
    <w:rsid w:val="00463781"/>
    <w:rsid w:val="00467CBF"/>
    <w:rsid w:val="00475D81"/>
    <w:rsid w:val="00476183"/>
    <w:rsid w:val="00476860"/>
    <w:rsid w:val="004835C8"/>
    <w:rsid w:val="004866EC"/>
    <w:rsid w:val="00492EC4"/>
    <w:rsid w:val="004962FD"/>
    <w:rsid w:val="004A6DB4"/>
    <w:rsid w:val="004B3425"/>
    <w:rsid w:val="004B7AB2"/>
    <w:rsid w:val="004C0A9A"/>
    <w:rsid w:val="004C582C"/>
    <w:rsid w:val="004E3A41"/>
    <w:rsid w:val="00506C37"/>
    <w:rsid w:val="00531988"/>
    <w:rsid w:val="00542312"/>
    <w:rsid w:val="00546EBB"/>
    <w:rsid w:val="0056042B"/>
    <w:rsid w:val="00566362"/>
    <w:rsid w:val="00580DFD"/>
    <w:rsid w:val="00583CED"/>
    <w:rsid w:val="0058598A"/>
    <w:rsid w:val="005A26E0"/>
    <w:rsid w:val="005A3787"/>
    <w:rsid w:val="005A3D8F"/>
    <w:rsid w:val="005A6CB9"/>
    <w:rsid w:val="005C2C7B"/>
    <w:rsid w:val="005C2DA3"/>
    <w:rsid w:val="005C50C5"/>
    <w:rsid w:val="005D584B"/>
    <w:rsid w:val="005D60D8"/>
    <w:rsid w:val="005E1604"/>
    <w:rsid w:val="005E2E7D"/>
    <w:rsid w:val="005E7911"/>
    <w:rsid w:val="005F209F"/>
    <w:rsid w:val="005F2D28"/>
    <w:rsid w:val="006025B3"/>
    <w:rsid w:val="00603D79"/>
    <w:rsid w:val="00603ED3"/>
    <w:rsid w:val="00607045"/>
    <w:rsid w:val="00620022"/>
    <w:rsid w:val="0062159D"/>
    <w:rsid w:val="00640FF8"/>
    <w:rsid w:val="00650DFC"/>
    <w:rsid w:val="00652FC7"/>
    <w:rsid w:val="00653483"/>
    <w:rsid w:val="00654AE4"/>
    <w:rsid w:val="006745EB"/>
    <w:rsid w:val="0068008B"/>
    <w:rsid w:val="0068243D"/>
    <w:rsid w:val="006876DB"/>
    <w:rsid w:val="00695E9C"/>
    <w:rsid w:val="00696E39"/>
    <w:rsid w:val="0069739C"/>
    <w:rsid w:val="006A491C"/>
    <w:rsid w:val="006B7102"/>
    <w:rsid w:val="006C77E8"/>
    <w:rsid w:val="006D78F3"/>
    <w:rsid w:val="006E488F"/>
    <w:rsid w:val="006F7A88"/>
    <w:rsid w:val="00731789"/>
    <w:rsid w:val="00733B04"/>
    <w:rsid w:val="0073666C"/>
    <w:rsid w:val="00736BC5"/>
    <w:rsid w:val="00740D51"/>
    <w:rsid w:val="00754FFC"/>
    <w:rsid w:val="00777A21"/>
    <w:rsid w:val="00783C31"/>
    <w:rsid w:val="00793C4C"/>
    <w:rsid w:val="0079714E"/>
    <w:rsid w:val="007A545B"/>
    <w:rsid w:val="007A5B6E"/>
    <w:rsid w:val="007A7CA8"/>
    <w:rsid w:val="007B6450"/>
    <w:rsid w:val="007C2924"/>
    <w:rsid w:val="007C55E9"/>
    <w:rsid w:val="007D1724"/>
    <w:rsid w:val="007F11F6"/>
    <w:rsid w:val="007F194D"/>
    <w:rsid w:val="008023FD"/>
    <w:rsid w:val="00812127"/>
    <w:rsid w:val="0081317D"/>
    <w:rsid w:val="008205C7"/>
    <w:rsid w:val="00844046"/>
    <w:rsid w:val="008541E6"/>
    <w:rsid w:val="008601DB"/>
    <w:rsid w:val="00864946"/>
    <w:rsid w:val="00867033"/>
    <w:rsid w:val="0087127D"/>
    <w:rsid w:val="00876C34"/>
    <w:rsid w:val="0088742A"/>
    <w:rsid w:val="008911EE"/>
    <w:rsid w:val="008944EC"/>
    <w:rsid w:val="008A4786"/>
    <w:rsid w:val="008A5398"/>
    <w:rsid w:val="008A57DE"/>
    <w:rsid w:val="008D0F9C"/>
    <w:rsid w:val="008D7D17"/>
    <w:rsid w:val="008F4CE3"/>
    <w:rsid w:val="008F73D5"/>
    <w:rsid w:val="008F7480"/>
    <w:rsid w:val="0090326B"/>
    <w:rsid w:val="009041E5"/>
    <w:rsid w:val="0091608C"/>
    <w:rsid w:val="00922136"/>
    <w:rsid w:val="00926C7D"/>
    <w:rsid w:val="0095256F"/>
    <w:rsid w:val="009630C9"/>
    <w:rsid w:val="00977B70"/>
    <w:rsid w:val="0098512E"/>
    <w:rsid w:val="0099473B"/>
    <w:rsid w:val="00996FE0"/>
    <w:rsid w:val="009B31F1"/>
    <w:rsid w:val="009B4023"/>
    <w:rsid w:val="009B4793"/>
    <w:rsid w:val="009B59FC"/>
    <w:rsid w:val="009C310F"/>
    <w:rsid w:val="009D0AB5"/>
    <w:rsid w:val="009D2A20"/>
    <w:rsid w:val="009F2E29"/>
    <w:rsid w:val="009F5274"/>
    <w:rsid w:val="00A0575B"/>
    <w:rsid w:val="00A07DD0"/>
    <w:rsid w:val="00A103D8"/>
    <w:rsid w:val="00A1453E"/>
    <w:rsid w:val="00A21199"/>
    <w:rsid w:val="00A2265A"/>
    <w:rsid w:val="00A24367"/>
    <w:rsid w:val="00A371EF"/>
    <w:rsid w:val="00A53F41"/>
    <w:rsid w:val="00A71C3F"/>
    <w:rsid w:val="00A7711A"/>
    <w:rsid w:val="00A85419"/>
    <w:rsid w:val="00A85FBC"/>
    <w:rsid w:val="00A937ED"/>
    <w:rsid w:val="00AC2E28"/>
    <w:rsid w:val="00AC3E14"/>
    <w:rsid w:val="00AD3C38"/>
    <w:rsid w:val="00AD51B0"/>
    <w:rsid w:val="00AE4167"/>
    <w:rsid w:val="00AE4EE9"/>
    <w:rsid w:val="00AE58AE"/>
    <w:rsid w:val="00AE618B"/>
    <w:rsid w:val="00AF7CAC"/>
    <w:rsid w:val="00B11B86"/>
    <w:rsid w:val="00B2059A"/>
    <w:rsid w:val="00B264ED"/>
    <w:rsid w:val="00B341E8"/>
    <w:rsid w:val="00B354F0"/>
    <w:rsid w:val="00B4274A"/>
    <w:rsid w:val="00B43382"/>
    <w:rsid w:val="00B4590C"/>
    <w:rsid w:val="00B5572F"/>
    <w:rsid w:val="00B64339"/>
    <w:rsid w:val="00B66C26"/>
    <w:rsid w:val="00B71DF1"/>
    <w:rsid w:val="00B77048"/>
    <w:rsid w:val="00B77906"/>
    <w:rsid w:val="00B82B1C"/>
    <w:rsid w:val="00B960FB"/>
    <w:rsid w:val="00B9782B"/>
    <w:rsid w:val="00BA0179"/>
    <w:rsid w:val="00BA34DD"/>
    <w:rsid w:val="00BA3884"/>
    <w:rsid w:val="00BB2BEF"/>
    <w:rsid w:val="00BC4362"/>
    <w:rsid w:val="00BD5F42"/>
    <w:rsid w:val="00C004BD"/>
    <w:rsid w:val="00C03A0C"/>
    <w:rsid w:val="00C21451"/>
    <w:rsid w:val="00C45E1B"/>
    <w:rsid w:val="00C81510"/>
    <w:rsid w:val="00CC6857"/>
    <w:rsid w:val="00CC7AE2"/>
    <w:rsid w:val="00CF4BA1"/>
    <w:rsid w:val="00D06F80"/>
    <w:rsid w:val="00D13486"/>
    <w:rsid w:val="00D21CA8"/>
    <w:rsid w:val="00D32A4F"/>
    <w:rsid w:val="00D42AA2"/>
    <w:rsid w:val="00D43345"/>
    <w:rsid w:val="00D44DBB"/>
    <w:rsid w:val="00D4761D"/>
    <w:rsid w:val="00D625B6"/>
    <w:rsid w:val="00D627E7"/>
    <w:rsid w:val="00D74D01"/>
    <w:rsid w:val="00D75242"/>
    <w:rsid w:val="00D81CEF"/>
    <w:rsid w:val="00D87157"/>
    <w:rsid w:val="00D95434"/>
    <w:rsid w:val="00DA0C93"/>
    <w:rsid w:val="00DA3C91"/>
    <w:rsid w:val="00DB43CE"/>
    <w:rsid w:val="00DC09B0"/>
    <w:rsid w:val="00DC1524"/>
    <w:rsid w:val="00DD0D73"/>
    <w:rsid w:val="00DD0DA6"/>
    <w:rsid w:val="00DD444F"/>
    <w:rsid w:val="00DD4D0D"/>
    <w:rsid w:val="00DF15D7"/>
    <w:rsid w:val="00DF4338"/>
    <w:rsid w:val="00E0355A"/>
    <w:rsid w:val="00E11A73"/>
    <w:rsid w:val="00E12D2E"/>
    <w:rsid w:val="00E20120"/>
    <w:rsid w:val="00E21F0A"/>
    <w:rsid w:val="00E2464A"/>
    <w:rsid w:val="00E44282"/>
    <w:rsid w:val="00E50BE0"/>
    <w:rsid w:val="00E62D25"/>
    <w:rsid w:val="00E633B1"/>
    <w:rsid w:val="00E65BCB"/>
    <w:rsid w:val="00E903A2"/>
    <w:rsid w:val="00E90E05"/>
    <w:rsid w:val="00EA3D74"/>
    <w:rsid w:val="00EA6AFA"/>
    <w:rsid w:val="00EA7227"/>
    <w:rsid w:val="00EC1E3D"/>
    <w:rsid w:val="00ED1313"/>
    <w:rsid w:val="00ED5613"/>
    <w:rsid w:val="00ED6F4F"/>
    <w:rsid w:val="00ED772A"/>
    <w:rsid w:val="00EE5E59"/>
    <w:rsid w:val="00EE62B6"/>
    <w:rsid w:val="00EF72A6"/>
    <w:rsid w:val="00F11D51"/>
    <w:rsid w:val="00F2580B"/>
    <w:rsid w:val="00F26A86"/>
    <w:rsid w:val="00F26F65"/>
    <w:rsid w:val="00F27F9E"/>
    <w:rsid w:val="00F371FC"/>
    <w:rsid w:val="00F44AB9"/>
    <w:rsid w:val="00F457A6"/>
    <w:rsid w:val="00F632F2"/>
    <w:rsid w:val="00F72F47"/>
    <w:rsid w:val="00F731D4"/>
    <w:rsid w:val="00F736F0"/>
    <w:rsid w:val="00F77130"/>
    <w:rsid w:val="00F77142"/>
    <w:rsid w:val="00F81B96"/>
    <w:rsid w:val="00F90264"/>
    <w:rsid w:val="00F93F23"/>
    <w:rsid w:val="00F942B9"/>
    <w:rsid w:val="00F945B4"/>
    <w:rsid w:val="00FB78AC"/>
    <w:rsid w:val="00FC0895"/>
    <w:rsid w:val="00FE1BB4"/>
    <w:rsid w:val="00FF0413"/>
    <w:rsid w:val="00FF34FD"/>
    <w:rsid w:val="00FF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F80"/>
    <w:rPr>
      <w:rFonts w:ascii="Raleway" w:eastAsia="Raleway" w:hAnsi="Raleway" w:cs="Raleway"/>
      <w:lang w:val="pl-PL" w:eastAsia="pl-PL" w:bidi="pl-PL"/>
    </w:rPr>
  </w:style>
  <w:style w:type="paragraph" w:styleId="Nagwek3">
    <w:name w:val="heading 3"/>
    <w:basedOn w:val="Normalny"/>
    <w:link w:val="Nagwek3Znak"/>
    <w:uiPriority w:val="9"/>
    <w:qFormat/>
    <w:rsid w:val="00A103D8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590C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B4590C"/>
  </w:style>
  <w:style w:type="paragraph" w:customStyle="1" w:styleId="TableParagraph">
    <w:name w:val="Table Paragraph"/>
    <w:basedOn w:val="Normalny"/>
    <w:uiPriority w:val="1"/>
    <w:qFormat/>
    <w:rsid w:val="00B4590C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customStyle="1" w:styleId="Standard">
    <w:name w:val="Standard"/>
    <w:basedOn w:val="Normalny"/>
    <w:rsid w:val="004A6DB4"/>
    <w:pPr>
      <w:widowControl/>
      <w:autoSpaceDE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paragraph" w:customStyle="1" w:styleId="Pa4">
    <w:name w:val="Pa4"/>
    <w:basedOn w:val="Standard"/>
    <w:rsid w:val="004A6DB4"/>
    <w:pPr>
      <w:suppressAutoHyphens/>
      <w:spacing w:line="241" w:lineRule="atLeast"/>
      <w:textAlignment w:val="baseline"/>
    </w:pPr>
    <w:rPr>
      <w:rFonts w:ascii="Helvetica Neue LT Pro" w:eastAsia="Arial Unicode MS" w:hAnsi="Helvetica Neue LT Pro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26"/>
    <w:rPr>
      <w:rFonts w:ascii="Segoe UI" w:eastAsia="Raleway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D9543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table" w:styleId="Tabela-Siatka">
    <w:name w:val="Table Grid"/>
    <w:basedOn w:val="Standardowy"/>
    <w:uiPriority w:val="39"/>
    <w:rsid w:val="00D7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BA0179"/>
    <w:pPr>
      <w:spacing w:after="200"/>
    </w:pPr>
    <w:rPr>
      <w:i/>
      <w:iCs/>
      <w:color w:val="335B74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C"/>
    <w:rPr>
      <w:rFonts w:ascii="Raleway" w:eastAsia="Raleway" w:hAnsi="Raleway" w:cs="Raleway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91C"/>
    <w:rPr>
      <w:rFonts w:ascii="Raleway" w:eastAsia="Raleway" w:hAnsi="Raleway" w:cs="Raleway"/>
      <w:b/>
      <w:bCs/>
      <w:sz w:val="20"/>
      <w:szCs w:val="20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03D8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5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lep.etisoft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5AC20-C5AE-401D-ACE4-8D607C13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ercris</dc:creator>
  <cp:lastModifiedBy>Jakub Goławski</cp:lastModifiedBy>
  <cp:revision>3</cp:revision>
  <dcterms:created xsi:type="dcterms:W3CDTF">2020-09-15T07:51:00Z</dcterms:created>
  <dcterms:modified xsi:type="dcterms:W3CDTF">2020-09-17T07:33:00Z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